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44" w:rsidRPr="0085594E" w:rsidRDefault="00AD45C2" w:rsidP="0085594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ab/>
      </w:r>
      <w:r>
        <w:tab/>
      </w:r>
      <w:r w:rsidR="0085594E">
        <w:tab/>
      </w:r>
      <w:r w:rsidR="0085594E">
        <w:tab/>
      </w:r>
      <w:r w:rsidRPr="0085594E">
        <w:rPr>
          <w:rFonts w:ascii="Times New Roman" w:hAnsi="Times New Roman" w:cs="Times New Roman"/>
          <w:sz w:val="28"/>
          <w:szCs w:val="28"/>
        </w:rPr>
        <w:t>До Деснянського  районного суду м. Києва</w:t>
      </w:r>
    </w:p>
    <w:p w:rsidR="00AE2E2D" w:rsidRDefault="0085594E" w:rsidP="008559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E2E2D" w:rsidRDefault="00AE2E2D" w:rsidP="008559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45C2" w:rsidRPr="0085594E" w:rsidRDefault="00AD45C2" w:rsidP="00AE2E2D">
      <w:pPr>
        <w:pStyle w:val="a3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85594E">
        <w:rPr>
          <w:rFonts w:ascii="Times New Roman" w:hAnsi="Times New Roman" w:cs="Times New Roman"/>
          <w:sz w:val="28"/>
          <w:szCs w:val="28"/>
        </w:rPr>
        <w:t>від __________________________________</w:t>
      </w:r>
    </w:p>
    <w:p w:rsidR="00AD45C2" w:rsidRPr="0085594E" w:rsidRDefault="00AD45C2" w:rsidP="0085594E">
      <w:pPr>
        <w:pStyle w:val="a3"/>
        <w:rPr>
          <w:rFonts w:ascii="Times New Roman" w:hAnsi="Times New Roman" w:cs="Times New Roman"/>
          <w:sz w:val="18"/>
          <w:szCs w:val="18"/>
        </w:rPr>
      </w:pP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="00AE2E2D">
        <w:rPr>
          <w:rFonts w:ascii="Times New Roman" w:hAnsi="Times New Roman" w:cs="Times New Roman"/>
          <w:sz w:val="28"/>
          <w:szCs w:val="28"/>
        </w:rPr>
        <w:t xml:space="preserve">      </w:t>
      </w:r>
      <w:r w:rsidRPr="0085594E">
        <w:rPr>
          <w:rFonts w:ascii="Times New Roman" w:hAnsi="Times New Roman" w:cs="Times New Roman"/>
          <w:sz w:val="18"/>
          <w:szCs w:val="18"/>
        </w:rPr>
        <w:t xml:space="preserve">(ПІБ або найменування особи, її уповноваженого представника) </w:t>
      </w:r>
    </w:p>
    <w:p w:rsidR="00AD45C2" w:rsidRPr="0085594E" w:rsidRDefault="0085594E" w:rsidP="008559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E2E2D">
        <w:rPr>
          <w:rFonts w:ascii="Times New Roman" w:hAnsi="Times New Roman" w:cs="Times New Roman"/>
          <w:sz w:val="28"/>
          <w:szCs w:val="28"/>
        </w:rPr>
        <w:tab/>
      </w:r>
      <w:r w:rsidR="00AE2E2D">
        <w:rPr>
          <w:rFonts w:ascii="Times New Roman" w:hAnsi="Times New Roman" w:cs="Times New Roman"/>
          <w:sz w:val="28"/>
          <w:szCs w:val="28"/>
        </w:rPr>
        <w:tab/>
      </w:r>
      <w:r w:rsidR="00AE2E2D">
        <w:rPr>
          <w:rFonts w:ascii="Times New Roman" w:hAnsi="Times New Roman" w:cs="Times New Roman"/>
          <w:sz w:val="28"/>
          <w:szCs w:val="28"/>
        </w:rPr>
        <w:tab/>
      </w:r>
      <w:r w:rsidR="00AE2E2D">
        <w:rPr>
          <w:rFonts w:ascii="Times New Roman" w:hAnsi="Times New Roman" w:cs="Times New Roman"/>
          <w:sz w:val="28"/>
          <w:szCs w:val="28"/>
        </w:rPr>
        <w:tab/>
      </w:r>
      <w:r w:rsidR="00AE2E2D">
        <w:rPr>
          <w:rFonts w:ascii="Times New Roman" w:hAnsi="Times New Roman" w:cs="Times New Roman"/>
          <w:sz w:val="28"/>
          <w:szCs w:val="28"/>
        </w:rPr>
        <w:tab/>
      </w:r>
      <w:r w:rsidR="00AE2E2D">
        <w:rPr>
          <w:rFonts w:ascii="Times New Roman" w:hAnsi="Times New Roman" w:cs="Times New Roman"/>
          <w:sz w:val="28"/>
          <w:szCs w:val="28"/>
        </w:rPr>
        <w:tab/>
      </w:r>
      <w:r w:rsidR="00AE2E2D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AD45C2" w:rsidRPr="0085594E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D45C2" w:rsidRPr="0085594E" w:rsidRDefault="00AD45C2" w:rsidP="0085594E">
      <w:pPr>
        <w:pStyle w:val="a3"/>
        <w:rPr>
          <w:rFonts w:ascii="Times New Roman" w:hAnsi="Times New Roman" w:cs="Times New Roman"/>
          <w:sz w:val="18"/>
          <w:szCs w:val="18"/>
        </w:rPr>
      </w:pP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="0085594E" w:rsidRPr="0085594E">
        <w:rPr>
          <w:rFonts w:ascii="Times New Roman" w:hAnsi="Times New Roman" w:cs="Times New Roman"/>
          <w:sz w:val="28"/>
          <w:szCs w:val="28"/>
        </w:rPr>
        <w:tab/>
      </w:r>
      <w:r w:rsidR="00AE2E2D">
        <w:rPr>
          <w:rFonts w:ascii="Times New Roman" w:hAnsi="Times New Roman" w:cs="Times New Roman"/>
          <w:sz w:val="18"/>
          <w:szCs w:val="18"/>
        </w:rPr>
        <w:t>(адреса)</w:t>
      </w:r>
    </w:p>
    <w:p w:rsidR="00AD45C2" w:rsidRPr="0085594E" w:rsidRDefault="0085594E" w:rsidP="008559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E2E2D">
        <w:rPr>
          <w:rFonts w:ascii="Times New Roman" w:hAnsi="Times New Roman" w:cs="Times New Roman"/>
          <w:sz w:val="28"/>
          <w:szCs w:val="28"/>
        </w:rPr>
        <w:t xml:space="preserve">     </w:t>
      </w:r>
      <w:r w:rsidRPr="0085594E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5594E" w:rsidRPr="00AE2E2D" w:rsidRDefault="0085594E" w:rsidP="0085594E">
      <w:pPr>
        <w:pStyle w:val="a3"/>
        <w:rPr>
          <w:rFonts w:ascii="Times New Roman" w:hAnsi="Times New Roman" w:cs="Times New Roman"/>
          <w:sz w:val="18"/>
          <w:szCs w:val="18"/>
        </w:rPr>
      </w:pP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="00AE2E2D" w:rsidRPr="00AE2E2D">
        <w:rPr>
          <w:rFonts w:ascii="Times New Roman" w:hAnsi="Times New Roman" w:cs="Times New Roman"/>
          <w:sz w:val="18"/>
          <w:szCs w:val="18"/>
        </w:rPr>
        <w:t>(телефон)</w:t>
      </w:r>
    </w:p>
    <w:p w:rsidR="0085594E" w:rsidRDefault="0085594E" w:rsidP="00AE2E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E2E2D" w:rsidRDefault="00AE2E2D" w:rsidP="00AE2E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E2D" w:rsidRPr="0085594E" w:rsidRDefault="00AE2E2D" w:rsidP="008559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594E" w:rsidRPr="0085594E" w:rsidRDefault="00AE2E2D" w:rsidP="008559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</w:t>
      </w:r>
      <w:r w:rsidR="0085594E" w:rsidRPr="0085594E">
        <w:rPr>
          <w:rFonts w:ascii="Times New Roman" w:hAnsi="Times New Roman" w:cs="Times New Roman"/>
          <w:b/>
          <w:sz w:val="28"/>
          <w:szCs w:val="28"/>
        </w:rPr>
        <w:t>А</w:t>
      </w:r>
    </w:p>
    <w:p w:rsidR="0085594E" w:rsidRDefault="0085594E" w:rsidP="008559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E2D" w:rsidRPr="0085594E" w:rsidRDefault="00AE2E2D" w:rsidP="008559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E2D" w:rsidRPr="0085594E" w:rsidRDefault="00AE2E2D" w:rsidP="006103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видати  </w:t>
      </w:r>
      <w:r w:rsidR="00377FAA">
        <w:rPr>
          <w:rFonts w:ascii="Times New Roman" w:hAnsi="Times New Roman" w:cs="Times New Roman"/>
          <w:sz w:val="28"/>
          <w:szCs w:val="28"/>
        </w:rPr>
        <w:t>виконавчий  лист</w:t>
      </w:r>
      <w:r>
        <w:rPr>
          <w:rFonts w:ascii="Times New Roman" w:hAnsi="Times New Roman" w:cs="Times New Roman"/>
          <w:sz w:val="28"/>
          <w:szCs w:val="28"/>
        </w:rPr>
        <w:t xml:space="preserve"> по справі № __________</w:t>
      </w:r>
      <w:r w:rsidR="00610370">
        <w:rPr>
          <w:rFonts w:ascii="Times New Roman" w:hAnsi="Times New Roman" w:cs="Times New Roman"/>
          <w:sz w:val="28"/>
          <w:szCs w:val="28"/>
        </w:rPr>
        <w:t>,  за  позовом 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610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___________________  </w:t>
      </w:r>
      <w:r w:rsidR="0061037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про _____________________________</w:t>
      </w:r>
      <w:r w:rsidR="00610370">
        <w:rPr>
          <w:rFonts w:ascii="Times New Roman" w:hAnsi="Times New Roman" w:cs="Times New Roman"/>
          <w:sz w:val="28"/>
          <w:szCs w:val="28"/>
        </w:rPr>
        <w:t xml:space="preserve">   на підставі рішення від 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594E" w:rsidRDefault="0085594E" w:rsidP="008559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594E" w:rsidRDefault="0085594E" w:rsidP="008559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594E" w:rsidRPr="0085594E" w:rsidRDefault="0085594E" w:rsidP="008559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594E" w:rsidRPr="0085594E" w:rsidRDefault="0085594E" w:rsidP="008559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594E" w:rsidRPr="0085594E" w:rsidRDefault="0085594E" w:rsidP="0085594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594E">
        <w:rPr>
          <w:rFonts w:ascii="Times New Roman" w:hAnsi="Times New Roman" w:cs="Times New Roman"/>
          <w:sz w:val="28"/>
          <w:szCs w:val="28"/>
        </w:rPr>
        <w:tab/>
        <w:t>Дата</w:t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  <w:t>підпис учасника процесу  або</w:t>
      </w:r>
    </w:p>
    <w:p w:rsidR="0085594E" w:rsidRPr="0085594E" w:rsidRDefault="0085594E" w:rsidP="0085594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  <w:t>його уповноваженого представника</w:t>
      </w:r>
    </w:p>
    <w:p w:rsidR="0085594E" w:rsidRPr="0085594E" w:rsidRDefault="0085594E" w:rsidP="0085594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5594E" w:rsidRPr="0085594E" w:rsidSect="007D25B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D9"/>
    <w:rsid w:val="000108EA"/>
    <w:rsid w:val="000143C8"/>
    <w:rsid w:val="00031F96"/>
    <w:rsid w:val="00053F9F"/>
    <w:rsid w:val="00083221"/>
    <w:rsid w:val="00084C70"/>
    <w:rsid w:val="000910FB"/>
    <w:rsid w:val="000B0604"/>
    <w:rsid w:val="000F5018"/>
    <w:rsid w:val="00111506"/>
    <w:rsid w:val="00137DA7"/>
    <w:rsid w:val="00142616"/>
    <w:rsid w:val="00150788"/>
    <w:rsid w:val="00154B35"/>
    <w:rsid w:val="001608DF"/>
    <w:rsid w:val="0016727A"/>
    <w:rsid w:val="00170381"/>
    <w:rsid w:val="001C460F"/>
    <w:rsid w:val="001E2172"/>
    <w:rsid w:val="00253D51"/>
    <w:rsid w:val="00257280"/>
    <w:rsid w:val="0026757A"/>
    <w:rsid w:val="00274310"/>
    <w:rsid w:val="00287CF4"/>
    <w:rsid w:val="00291457"/>
    <w:rsid w:val="002C189F"/>
    <w:rsid w:val="002C1FA9"/>
    <w:rsid w:val="002C228C"/>
    <w:rsid w:val="002D568C"/>
    <w:rsid w:val="002E4475"/>
    <w:rsid w:val="00314C9E"/>
    <w:rsid w:val="00324974"/>
    <w:rsid w:val="003402EC"/>
    <w:rsid w:val="00350727"/>
    <w:rsid w:val="00365280"/>
    <w:rsid w:val="00377FAA"/>
    <w:rsid w:val="0038682D"/>
    <w:rsid w:val="00391CA3"/>
    <w:rsid w:val="003C7BB0"/>
    <w:rsid w:val="003D469D"/>
    <w:rsid w:val="0040107C"/>
    <w:rsid w:val="00407921"/>
    <w:rsid w:val="00434BDD"/>
    <w:rsid w:val="00457E15"/>
    <w:rsid w:val="00477FF9"/>
    <w:rsid w:val="004902BD"/>
    <w:rsid w:val="00491E36"/>
    <w:rsid w:val="00493F13"/>
    <w:rsid w:val="004A078A"/>
    <w:rsid w:val="004A571A"/>
    <w:rsid w:val="004B6A00"/>
    <w:rsid w:val="004C15E3"/>
    <w:rsid w:val="004E5298"/>
    <w:rsid w:val="004F08AD"/>
    <w:rsid w:val="00503B8F"/>
    <w:rsid w:val="005064CC"/>
    <w:rsid w:val="00506ABC"/>
    <w:rsid w:val="00514AD3"/>
    <w:rsid w:val="00527186"/>
    <w:rsid w:val="005305E9"/>
    <w:rsid w:val="00532381"/>
    <w:rsid w:val="005367EF"/>
    <w:rsid w:val="00551D76"/>
    <w:rsid w:val="005542F4"/>
    <w:rsid w:val="00566BE1"/>
    <w:rsid w:val="005715DE"/>
    <w:rsid w:val="00571BEF"/>
    <w:rsid w:val="00582A4B"/>
    <w:rsid w:val="005D0D32"/>
    <w:rsid w:val="005D26E8"/>
    <w:rsid w:val="005E3F16"/>
    <w:rsid w:val="005F59F5"/>
    <w:rsid w:val="005F5CAC"/>
    <w:rsid w:val="0060248E"/>
    <w:rsid w:val="00607CB5"/>
    <w:rsid w:val="00610370"/>
    <w:rsid w:val="00622166"/>
    <w:rsid w:val="006420D0"/>
    <w:rsid w:val="006D593B"/>
    <w:rsid w:val="006E3559"/>
    <w:rsid w:val="00703F1B"/>
    <w:rsid w:val="007044FA"/>
    <w:rsid w:val="00722A69"/>
    <w:rsid w:val="007368FC"/>
    <w:rsid w:val="0073724A"/>
    <w:rsid w:val="00737680"/>
    <w:rsid w:val="00742178"/>
    <w:rsid w:val="007421C9"/>
    <w:rsid w:val="00763F3E"/>
    <w:rsid w:val="00767D1F"/>
    <w:rsid w:val="00771AF4"/>
    <w:rsid w:val="0078446B"/>
    <w:rsid w:val="00795D96"/>
    <w:rsid w:val="007B6068"/>
    <w:rsid w:val="007D25BD"/>
    <w:rsid w:val="007D7297"/>
    <w:rsid w:val="007E6D89"/>
    <w:rsid w:val="00830ED6"/>
    <w:rsid w:val="00835D76"/>
    <w:rsid w:val="00851039"/>
    <w:rsid w:val="008537A6"/>
    <w:rsid w:val="0085594E"/>
    <w:rsid w:val="00855DD9"/>
    <w:rsid w:val="00857750"/>
    <w:rsid w:val="008716D9"/>
    <w:rsid w:val="00880FE8"/>
    <w:rsid w:val="008815E5"/>
    <w:rsid w:val="00887623"/>
    <w:rsid w:val="0089727E"/>
    <w:rsid w:val="008A00F8"/>
    <w:rsid w:val="008B686A"/>
    <w:rsid w:val="008D5E9F"/>
    <w:rsid w:val="008E4ECD"/>
    <w:rsid w:val="008F662D"/>
    <w:rsid w:val="00902CA9"/>
    <w:rsid w:val="00936F09"/>
    <w:rsid w:val="009615DF"/>
    <w:rsid w:val="009629B3"/>
    <w:rsid w:val="0098559E"/>
    <w:rsid w:val="00994229"/>
    <w:rsid w:val="009C62F4"/>
    <w:rsid w:val="009D4B91"/>
    <w:rsid w:val="009E0044"/>
    <w:rsid w:val="009E329A"/>
    <w:rsid w:val="009F6CEA"/>
    <w:rsid w:val="009F7797"/>
    <w:rsid w:val="00A07F89"/>
    <w:rsid w:val="00A64CEA"/>
    <w:rsid w:val="00A75422"/>
    <w:rsid w:val="00A766A5"/>
    <w:rsid w:val="00A96B00"/>
    <w:rsid w:val="00A97E9E"/>
    <w:rsid w:val="00AB2003"/>
    <w:rsid w:val="00AD45C2"/>
    <w:rsid w:val="00AE2E2D"/>
    <w:rsid w:val="00AE746A"/>
    <w:rsid w:val="00B0633C"/>
    <w:rsid w:val="00B1021C"/>
    <w:rsid w:val="00B31CDB"/>
    <w:rsid w:val="00B544B1"/>
    <w:rsid w:val="00B803A5"/>
    <w:rsid w:val="00B827B9"/>
    <w:rsid w:val="00B84D5C"/>
    <w:rsid w:val="00B92AF1"/>
    <w:rsid w:val="00BA38CB"/>
    <w:rsid w:val="00BC24CE"/>
    <w:rsid w:val="00BD37A0"/>
    <w:rsid w:val="00C11B77"/>
    <w:rsid w:val="00C137D9"/>
    <w:rsid w:val="00C4691A"/>
    <w:rsid w:val="00C71D33"/>
    <w:rsid w:val="00C745CC"/>
    <w:rsid w:val="00C90680"/>
    <w:rsid w:val="00C91699"/>
    <w:rsid w:val="00CA5E4D"/>
    <w:rsid w:val="00CC030C"/>
    <w:rsid w:val="00CC4734"/>
    <w:rsid w:val="00CD50E8"/>
    <w:rsid w:val="00D02F0D"/>
    <w:rsid w:val="00D10445"/>
    <w:rsid w:val="00D1646C"/>
    <w:rsid w:val="00D23934"/>
    <w:rsid w:val="00D2751C"/>
    <w:rsid w:val="00D60535"/>
    <w:rsid w:val="00D933CB"/>
    <w:rsid w:val="00DB235E"/>
    <w:rsid w:val="00DB7676"/>
    <w:rsid w:val="00DC5ED0"/>
    <w:rsid w:val="00DD49BB"/>
    <w:rsid w:val="00DE5629"/>
    <w:rsid w:val="00DF24A9"/>
    <w:rsid w:val="00DF678A"/>
    <w:rsid w:val="00E02F11"/>
    <w:rsid w:val="00E50585"/>
    <w:rsid w:val="00E51507"/>
    <w:rsid w:val="00E742D2"/>
    <w:rsid w:val="00E900DE"/>
    <w:rsid w:val="00E95135"/>
    <w:rsid w:val="00EE4C60"/>
    <w:rsid w:val="00F023A1"/>
    <w:rsid w:val="00F0341D"/>
    <w:rsid w:val="00F05D3A"/>
    <w:rsid w:val="00F166E9"/>
    <w:rsid w:val="00F637B4"/>
    <w:rsid w:val="00F649FF"/>
    <w:rsid w:val="00F723CE"/>
    <w:rsid w:val="00F72525"/>
    <w:rsid w:val="00F767BB"/>
    <w:rsid w:val="00F80C34"/>
    <w:rsid w:val="00FA1FF8"/>
    <w:rsid w:val="00FA4EE5"/>
    <w:rsid w:val="00FB4C7B"/>
    <w:rsid w:val="00FD08C7"/>
    <w:rsid w:val="00FD71EC"/>
    <w:rsid w:val="00FF1F3D"/>
    <w:rsid w:val="00FF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C2"/>
  </w:style>
  <w:style w:type="paragraph" w:styleId="1">
    <w:name w:val="heading 1"/>
    <w:basedOn w:val="a"/>
    <w:next w:val="a"/>
    <w:link w:val="10"/>
    <w:uiPriority w:val="9"/>
    <w:qFormat/>
    <w:rsid w:val="00AD45C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D45C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D45C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45C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45C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45C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45C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45C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45C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D45C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D45C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D45C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D45C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45C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D45C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D45C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D45C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D45C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D45C2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D45C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D45C2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D45C2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D45C2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AD45C2"/>
    <w:rPr>
      <w:b/>
      <w:bCs/>
    </w:rPr>
  </w:style>
  <w:style w:type="character" w:styleId="a9">
    <w:name w:val="Emphasis"/>
    <w:uiPriority w:val="20"/>
    <w:qFormat/>
    <w:rsid w:val="00AD45C2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AD45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45C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D45C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D45C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D45C2"/>
    <w:rPr>
      <w:i/>
      <w:iCs/>
    </w:rPr>
  </w:style>
  <w:style w:type="character" w:styleId="ad">
    <w:name w:val="Subtle Emphasis"/>
    <w:uiPriority w:val="19"/>
    <w:qFormat/>
    <w:rsid w:val="00AD45C2"/>
    <w:rPr>
      <w:i/>
      <w:iCs/>
    </w:rPr>
  </w:style>
  <w:style w:type="character" w:styleId="ae">
    <w:name w:val="Intense Emphasis"/>
    <w:uiPriority w:val="21"/>
    <w:qFormat/>
    <w:rsid w:val="00AD45C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D45C2"/>
    <w:rPr>
      <w:smallCaps/>
    </w:rPr>
  </w:style>
  <w:style w:type="character" w:styleId="af0">
    <w:name w:val="Intense Reference"/>
    <w:uiPriority w:val="32"/>
    <w:qFormat/>
    <w:rsid w:val="00AD45C2"/>
    <w:rPr>
      <w:b/>
      <w:bCs/>
      <w:smallCaps/>
    </w:rPr>
  </w:style>
  <w:style w:type="character" w:styleId="af1">
    <w:name w:val="Book Title"/>
    <w:basedOn w:val="a0"/>
    <w:uiPriority w:val="33"/>
    <w:qFormat/>
    <w:rsid w:val="00AD45C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D45C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C2"/>
  </w:style>
  <w:style w:type="paragraph" w:styleId="1">
    <w:name w:val="heading 1"/>
    <w:basedOn w:val="a"/>
    <w:next w:val="a"/>
    <w:link w:val="10"/>
    <w:uiPriority w:val="9"/>
    <w:qFormat/>
    <w:rsid w:val="00AD45C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D45C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D45C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45C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45C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45C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45C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45C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45C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D45C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D45C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D45C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D45C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45C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D45C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D45C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D45C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D45C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D45C2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D45C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D45C2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D45C2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D45C2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AD45C2"/>
    <w:rPr>
      <w:b/>
      <w:bCs/>
    </w:rPr>
  </w:style>
  <w:style w:type="character" w:styleId="a9">
    <w:name w:val="Emphasis"/>
    <w:uiPriority w:val="20"/>
    <w:qFormat/>
    <w:rsid w:val="00AD45C2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AD45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45C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D45C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D45C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D45C2"/>
    <w:rPr>
      <w:i/>
      <w:iCs/>
    </w:rPr>
  </w:style>
  <w:style w:type="character" w:styleId="ad">
    <w:name w:val="Subtle Emphasis"/>
    <w:uiPriority w:val="19"/>
    <w:qFormat/>
    <w:rsid w:val="00AD45C2"/>
    <w:rPr>
      <w:i/>
      <w:iCs/>
    </w:rPr>
  </w:style>
  <w:style w:type="character" w:styleId="ae">
    <w:name w:val="Intense Emphasis"/>
    <w:uiPriority w:val="21"/>
    <w:qFormat/>
    <w:rsid w:val="00AD45C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D45C2"/>
    <w:rPr>
      <w:smallCaps/>
    </w:rPr>
  </w:style>
  <w:style w:type="character" w:styleId="af0">
    <w:name w:val="Intense Reference"/>
    <w:uiPriority w:val="32"/>
    <w:qFormat/>
    <w:rsid w:val="00AD45C2"/>
    <w:rPr>
      <w:b/>
      <w:bCs/>
      <w:smallCaps/>
    </w:rPr>
  </w:style>
  <w:style w:type="character" w:styleId="af1">
    <w:name w:val="Book Title"/>
    <w:basedOn w:val="a0"/>
    <w:uiPriority w:val="33"/>
    <w:qFormat/>
    <w:rsid w:val="00AD45C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D45C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NataSolo</cp:lastModifiedBy>
  <cp:revision>2</cp:revision>
  <dcterms:created xsi:type="dcterms:W3CDTF">2016-07-17T13:58:00Z</dcterms:created>
  <dcterms:modified xsi:type="dcterms:W3CDTF">2016-07-17T13:58:00Z</dcterms:modified>
</cp:coreProperties>
</file>